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błąkać się* od morza do morza, i tułać się z północy na wschód, by znaleźć słowo JAHWE – lecz nie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wówczas zmęczeni wlec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do morza i tułać się z północy na wschód, chcąc znaleźć słowo JAHWE — jednakże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błąkać od morza do morza, i od północy aż na wschód będą biegać, szukając słowa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tułać będą od morza aż do morza, i od północy aż na wschód biegać będą, szukając słowa Pańskiego, wszakże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wzruszą się od morza aż do morza; i od północy aż na wschód będą obchodzić szukając słowa PANskiego,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błąkać się będą od morza do morza, z północy na wschód będą krążyli, by znaleźć słowo Pańskie,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wlec się będą od morza do morza, i tułać się z północy na wschód, szukając słowa Pana,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włóczyć od morza do morza, błąkać się z północy na wschód, szukając słowa JAHWE,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błąkać od morza do morza, krążyć z północy na wschód, aby szukać słowa JAHWE,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 będą chodzili od morza do morza i błąkać się będą od północy aż na wschód w poszukiwaniu słowa Jahwe, ale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зрушаться води так як (води) моря, і з півночі аж до сходу оббігатимуть, шукаючи господнє слово,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tułać od morza do morza i od północy, aż na wschód; będą krążyć szukając słowa WIEKUISTEGO jednak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słaniając się, pójdą od morza aż do morza i z północy ku wschodowi słońca. Będą wędrować w poszukiwaniu słowa JAHWE, lecz go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zataczać się (ze znużenia, braku sił).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2024-04-28T10:19:45Z</dcterms:modified>
</cp:coreProperties>
</file>