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przysięgali na (powód) winy Samarii* ** i mówili: Jak żyje twój bóg, Danie!*** lub: Jak żyje twoja droga,**** Beer-Szebo! Ci upadną i już więcej nie powstaną.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winę Samarii; chodzi o boginię Aszerę (zob. &lt;x&gt;140 24:18&lt;/x&gt;) lub o złotego cielca z Betel (&lt;x&gt;350 8:6&lt;/x&gt;;&lt;x&gt;350 10:8&lt;/x&gt;); (2) na Aszimę, boginię czczoną w Chamat (zob. &lt;x&gt;120 17:30&lt;/x&gt;). Być może w tekście chodzi o grę słów Aszera – Aszima.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24:18&lt;/x&gt;; &lt;x&gt;350 8:6&lt;/x&gt;; &lt;x&gt;350 10:8&lt;/x&gt;; &lt;x&gt;120 17:30&lt;/x&gt;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12:28-30&lt;/x&gt;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Może chodzić: (1) o zwyczaj pielgrzymowania do Beer-Szeby (zob. &lt;x&gt;370 4:4-5&lt;/x&gt;;&lt;x&gt;370 5:4-5&lt;/x&gt;;&lt;x&gt;370 8:12&lt;/x&gt;); (2) o ulubieńca, tj. ulubione bóstwo, ּ</w:t>
      </w:r>
      <w:r>
        <w:rPr>
          <w:rtl/>
        </w:rPr>
        <w:t>דֹדְְך</w:t>
      </w:r>
      <w:r>
        <w:rPr>
          <w:rtl w:val="0"/>
        </w:rPr>
        <w:t xml:space="preserve"> (dodech), zamiast ּ</w:t>
      </w:r>
      <w:r>
        <w:rPr>
          <w:rtl/>
        </w:rPr>
        <w:t>דֶרְֶך</w:t>
      </w:r>
      <w:r>
        <w:rPr>
          <w:rtl w:val="0"/>
        </w:rPr>
        <w:t xml:space="preserve"> (derech), zob. &lt;x&gt;370 6:10&lt;/x&gt; i por. G: ὁ θεός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2024-04-28T09:39:18Z</dcterms:modified>
</cp:coreProperties>
</file>