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ty widzisz, Amosie? I powiedziałem: Kosz owoców (zebranych u kresu) lata. Wtedy JAHWE powiedział do mnie: Przyszedł kres na mój lud Izrael.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zapytał. Kosz owoców zebranych pod koniec lata — odpowiedziałem. Wtedy JAHWE mi oznajmił: Nadszedł koniec dla mego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Co widzisz, Amosie? Odpowiedziałem: Kosz letnich owoców. JAHWE znowu powiedział do mnie: Nadszedł koniec mojego ludu, Izraela, nie będę mu już więcej odpuszczał.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Cóż widzisz Amosie? I rzekłem: Kosz letniego owocu. Znowu rzekł Pan do mnie: Przyszedł koniec ludowi memu Izraelskiemu, nie będę mu już więcej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ty widzisz, Amos? I rzekłem: Hak owocu. I rzekł JAHWE do mnie: Przyszedł koniec na lud mój Izraelski, nie przydam więcej, abym go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ty widzisz, Amosie? Odpowiedziałem: Kosz dojrzałych owoców. Rzekł Pan do mnie: Dojrzał do kary lud mój izraelski.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widzisz Amosie? I odpowiedziałem: Kosz dojrzałego owocu. Wtedy Pan rzekł do mnie: Dojrzał do zagłady lud mój izraelski,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widzisz, Amosie? Odpowiedziałem: Kosz dojrzałych owoców. Wtedy JAHWE powiedział do mnie: Nadszedł kres dla Mego ludu, Izraela,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„Co widzisz, Amosie?”. Odpowiedziałem: „Kosz dojrzałych owoców”. JAHWE powiedział do mnie: „Dojrzał do kary mój lud izraelski, już mu więcej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”Co widzisz, Amosie?” Odpowiedziałem: ”Kosz z dojrzałymi owocami”. A na to Jahwe powiedział do mnie: ”Nadszedł kres dla narodu mego, Izraela, już mu dłużej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Що ти бачиш, Амосе? І я сказав сказав: Посуд ловця. І Господь сказав до мене: Прийшов кінець на мій нарід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widzisz, Amosie? Więc odpowiedziałem: Kosz pełen letniego owocu. Wtedy WIEKUISTY do mnie powiedział: Nadszedł kres dla Mojego israelskiego ludu;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”Co widzisz, Amosie?” Powiedziałem więc: ”Kosz owoców letnich”. A JAHWE jeszcze rzeki do mnie: ”Nadszedł kres mego ludu, Izraela. Nie będę im już dłużej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2024-04-28T00:05:48Z</dcterms:modified>
</cp:coreProperties>
</file>