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ty widzisz, Amosie? I powiedziałem: Kosz owoców (zebranych u kresu) lata. Wtedy JAHWE powiedział do mnie: Przyszedł kres na mój lud Izrael. Już mu więcej nie przepuszczę.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2024-04-27T18:52:32Z</dcterms:modified>
</cp:coreProperties>
</file>