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którzy depczecie będących w potrzebie i wykańczacie ubogich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19:10&lt;/x&gt;; &lt;x&gt;30 25:25-53&lt;/x&gt;; &lt;x&gt;50 15:7-11&lt;/x&gt;; &lt;x&gt;50 24:12-22&lt;/x&gt;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2024-04-27T15:25:54Z</dcterms:modified>
</cp:coreProperties>
</file>