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Nabywać biednych za pieniądze i potrzebujących dla pary sandałów i sprzedawać poślad zboża?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2024-04-28T04:49:28Z</dcterms:modified>
</cp:coreProperties>
</file>