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Przysiągł* JHWH** na chlubę Jakuba:*** Nigdy nie zapomnę wszystkich ich uczynków!****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21:23-24&lt;/x&gt;; &lt;x&gt;70 21:1&lt;/x&gt;; &lt;x&gt;110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24:14-15&lt;/x&gt;; &lt;x&gt;230 14:6&lt;/x&gt;; &lt;x&gt;230 82:1-8&lt;/x&gt;; &lt;x&gt;230 140:12&lt;/x&gt;; &lt;x&gt;90 2:8&lt;/x&gt;; &lt;x&gt;290 11:4&lt;/x&gt;; &lt;x&gt;290 61:1&lt;/x&gt;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2024-04-28T03:22:23Z</dcterms:modified>
</cp:coreProperties>
</file>