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– oświadczenie JAHWE – sprawię, że słońce zajdzie w południe i mrokiem okryję ziemię w jasny dzień.*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24:29-31&lt;/x&gt;; &lt;x&gt;470 27:45&lt;/x&gt;; &lt;x&gt;730 6:12&lt;/x&gt;;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2024-04-28T01:24:02Z</dcterms:modified>
</cp:coreProperties>
</file>