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Izraela,* ** i odbudują spustoszone miasta, i osiedlą się w nich; i zasadzą winnice, i będą pili z nich wino, założą ogrody i będą jeść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Odbudują i zasiedlą spustoszone niegdyś miasta, zasadzą winnice i napiją się z nich wina, założą ogrody i spożyją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niewolę mojego ludu, Izraela; odbudują miasta spustoszone i zamieszkają w nich; zasadzą też winnice i będą pić z nich wino; założą też sady i będą jedli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nawrócę zaś z więzienia lud mój Izraelski, i pobudują miasta spustoszone, a mieszkać w nich będą; sądzić też będą winnice, i wino z nich pić będą; sadów też naszczepią, i owoc ich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wrócę pojmanie ludu mego Izraelskiego a będą budować miasta spustoszone i będą w nich mieszkać; i będą też sadzić winnice i pić wino ich, i naczynia sadów, a będą jeść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Uwolnię z niewoli lud mój izraelski - odbudują miasta zburzone i będą w nich mieszkać; zasadzą winnice i pić będą wino; założą ogrody i będą jedli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izraelskiego, tak że odbudują spustoszone miasta i osiedlą się w nich. Nasadzą winnice i będą pić ich wino, założą ogrody i będą jeść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odmienię los Mojego ludu Izraela, odbudują spustoszone miasta i je zasiedlą, zasadzą winnice i będą pili z nich wino, założą ogrody i będą jedli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mojego ludu izraelskiego, odbudują zburzone miasta i w nich zamieszkają; zasadzą winnice i pić będą wino; założą ogrody i będą jeść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odmienię losy ludu mego, Izraela: odbudują zniszczone miasta i zamieszkają w nich; zasadzą winnice i będą pili z nich wino; założą ogrody i będą jedli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полон мого народу Ізраїля, і вони збудують знищені міста і будуть заселені, і насадять виноградники і питимуть їхнє вино, і насадять городи і їстимуть їхній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brańców Mojego ludu – Israela. Pobudują opustoszałe miasta, zaludnią je, zasadzą winnice oraz będą z nich pili wino; także zasadzą ogrody i będą spożywali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zbiorę jeńców z mojego ludu, Izraela, a oni odbudują spustoszone miasta i zamieszkają w nich, zasadzą winnice i będą pić z nich wino, pozakładają też sady i będą spożywać z nich owocʼ.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Sprowadzę z powrotem z niewoli mój lud Izraela, </w:t>
      </w:r>
      <w:r>
        <w:rPr>
          <w:rtl/>
        </w:rPr>
        <w:t>וְׁשַבְּתִי אֶת־ׁשְבּות עַּמִי יִׂשְרָאֵל</w:t>
      </w:r>
      <w:r>
        <w:rPr>
          <w:rtl w:val="0"/>
        </w:rPr>
        <w:t xml:space="preserve"> , zob. &lt;x&gt;50 30:3&lt;/x&gt;; &lt;x&gt;300 30:3&lt;/x&gt;; &lt;x&gt;350 6:11&lt;/x&gt;; &lt;x&gt;430 3:20&lt;/x&gt;.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30:3&lt;/x&gt;; &lt;x&gt;300 30:3&lt;/x&gt;; &lt;x&gt;350 6:11&lt;/x&gt;; &lt;x&gt;430 3:20&lt;/x&gt;; &lt;x&gt;520 11:25-27&lt;/x&gt;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2024-05-07T04:25:04Z</dcterms:modified>
</cp:coreProperties>
</file>