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przyglądaj się* w dniu twego brata, w dniu jego nieszczęścia! I nie ciesz się z powodu synów Judy w dniu ich zagłady, i nie przechwalaj się**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przyglądaj się, </w:t>
      </w:r>
      <w:r>
        <w:rPr>
          <w:rtl/>
        </w:rPr>
        <w:t>אַל־ּתֵרֶא</w:t>
      </w:r>
      <w:r>
        <w:rPr>
          <w:rtl w:val="0"/>
        </w:rPr>
        <w:t xml:space="preserve"> : tak tłum. się przeczenie </w:t>
      </w:r>
      <w:r>
        <w:rPr>
          <w:rtl/>
        </w:rPr>
        <w:t>אַל</w:t>
      </w:r>
      <w:r>
        <w:rPr>
          <w:rtl w:val="0"/>
        </w:rPr>
        <w:t xml:space="preserve"> z cz w impf.; tłum. ad sensum brzmiałoby: nie powinieneś był przyglądać się, pod. w ww. 13-14.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przechwalaj się, </w:t>
      </w:r>
      <w:r>
        <w:rPr>
          <w:rtl/>
        </w:rPr>
        <w:t>אַל־ּתַגְּדֵלּפִיָך</w:t>
      </w:r>
      <w:r>
        <w:rPr>
          <w:rtl w:val="0"/>
        </w:rPr>
        <w:t xml:space="preserve"> , idiom: nie powiększaj swoich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2024-03-28T18:41:41Z</dcterms:modified>
</cp:coreProperties>
</file>