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2"/>
        <w:gridCol w:w="5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bliski jest dzień JAHWE dla wszystkich narodów! Jak (ty) postępowałeś, tak postąpią z tobą. Twoja odpłata wróci na twą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bliski jest dzień JAHWE dla wszystkich narodów! Jak ty postępowałeś, tak postąpią z tobą. Zapłata za twoje czyny wróci na twoją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Bliski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dzień JAHWE dla wszystkich narodów. Jak ty postępowałeś, tak postąpią z tobą. Twoja odpłata spadnie na twoją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bliski jest dzień Pański przeciwko tym wszystkim narodom; jakoś uczynił, tak ci się stanie, nagroda twoja obróci się na głowę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blisko jest dzień PANski nad wszytkie narody: jakoś uczynił, zstanieć się, zapłatę twoję obróci na głowę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nadchodzi dzień Pański na wszystkie narody. Tak jak ty uczyniłeś, uczynią tobie: Czyny twoje spadną na twoją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bliski jest dzień Pana na wszystkie narody. Jak postępowałeś, tak postąpią z tobą. Odpłata za twoje postępki spadnie na twoją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nadchodzi Dzień JAHWE na wszystkie narody. Jak ty postępowałeś, tak uczynią z tobą, odpłata za występki spadnie na twoją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zbliża się Dzień JAHWE przeciwko wszystkim narodom. Jak ty postępowałeś, tak postąpią z tobą: za swoje czyny otrzymasz odpłatę.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bliski jest dzień Jahwe dla wszystkich narodów. Jak postąpiłeś ty, tak stanie się i tobie, postępki twoje spadną na twą własną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близько господний день на всі народи. Так як ти зробив, так тобі буде. Твоя віддача віддасться на твою голову.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 wszystkich tych ludów zbliży się dzień WIEKUISTEGO, wtedy i tobie uczynię tak, jak sam czyniłeś. Twoja zapłata wróci na twoją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blisko jest dzień JAHWE przeciwko wszystkim narodom. Jak ty uczyniłeś, tak zostanie uczynione tobie. Twój sposób traktowania wróci na twoją głowę.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2024-04-18T17:26:58Z</dcterms:modified>
</cp:coreProperties>
</file>