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 i łykać,* ** i stanie się z nimi tak, jak gdyby ich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siorbać, chłeptać.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51:17-23&lt;/x&gt;; &lt;x&gt;300 25:15-29&lt;/x&gt;; &lt;x&gt;330 23:31-34&lt;/x&gt;;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2024-03-29T02:24:58Z</dcterms:modified>
</cp:coreProperties>
</file>