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też: Co mamy z tobą zrobić, aby morze uspokoiło się i odstąpiło od nas, bo morze coraz bardziej szaleje?*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morze coraz bardziej szaleje : idiom: bo morze idzie i szaleje : </w:t>
      </w:r>
      <w:r>
        <w:rPr>
          <w:rtl/>
        </w:rPr>
        <w:t>הַּיָם הֹולְֵך וְסֹעֵר</w:t>
      </w:r>
      <w:r>
        <w:rPr>
          <w:rtl w:val="0"/>
        </w:rPr>
        <w:t xml:space="preserve"> (hajjam holech wesoer), &lt;x&gt;390 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2024-03-29T04:53:05Z</dcterms:modified>
</cp:coreProperties>
</file>