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03"/>
        <w:gridCol w:w="50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Jonasza i wrzucili go do morza; wówczas morze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wzięli Jonasza i wrzucili go do morza. I morze przestało się burzyć!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wzięli Jonasza i wrzucili do morza, a morze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wzięli Jonasza i wrzucili go w morze; i uspokoiło się morze od wzburzenia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Jonasza, i wrzucili w morze; i stanęło morze od burzenia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wzięli Jonasza, i wrzucili go w morze, a ono przestało się srożyć.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więc Jonasza i wrzucili do morza; wtedy morze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Wzięli następnie Jonasza i wrzucili go do morza, a ono przestało się burzyć.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chwycili Jonasza i wrzucili go do morza, a morze ucichło.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chwycili Jonasza i wrzucili go w morze. A morze natychmiast się uspokoiło.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взяли Йону і викинули його в море, і море спинилось від свого хвилювання.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zabrali Jonasza oraz wrzucili go do morza, a morze odstąpiło od swojego wzburzenia.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wzięli Jonasza i wrzucili go do morza, i morze przestało się srożyć.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2024-04-20T06:18:57Z</dcterms:modified>
</cp:coreProperties>
</file>