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2"/>
        <w:gridCol w:w="5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idź* do Niniwy,** *** tego wielkiego miasta,**** i wołaj przeciwko***** niemu,****** gdyż ich zło wzniosło się przed moje oblicze.*******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i udaj się do Niniwy, tego wielkiego miasta,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uprzedź jego mieszkańców, że postanowiłem rozprawić się z ich 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idź do Niniwy, tego wielkiego miasta, i wołaj przeciwko niej, bo jej niegodziwość wzniosła się przed moje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idź do Niniwy miasta tego wielkiego, a wołaj przeciwko niemu; bo wstąpiła złość ich przed oblicze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a idź do Niniwe, miasta wielkiego, a przepowiadaj w nim: bo wstąpiła złość jego przed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idź do Niniwy - wielkiego miasta - i upomnij ją, albowiem nieprawość jej dotarła przed moje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idź do Niniwy, tego wielkiego miasta, i mów głośno przeciwko niej, gdyż jej nieprawość doszła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idź do Niniwy, wielkiego miasta, i wołaj głośno przeciwko niej, gdyż dotarła do Mnie wiadomość o jej niegodziwości!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„Wstań, idź do potężnego miasta Niniwy i ogłoś, że dotarła do Mnie wieść o jego występkach”.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Udaj się do wielkiego miasta Niniwy i przepowiadaj w nim, bo złość ich dotarła aż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Встань і піди до великого міста Ніневії і проповідуй в ньому, що до Мене прийшов крик його зла.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wyrusz do Ninewy, tego wielkiego miasta i zwiastuj przeciwko niemu; bo ich złość wzniosła się przed Moje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”Wstań, idź do Niniwy, wielkiego miasta, i ogłaszaj przeciwko niej, że ich zło dotarło przed moje oblicze”.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Wstań, idź : </w:t>
      </w:r>
      <w:r>
        <w:rPr>
          <w:rtl/>
        </w:rPr>
        <w:t>קּום לְֵך</w:t>
      </w:r>
      <w:r>
        <w:rPr>
          <w:rtl w:val="0"/>
        </w:rPr>
        <w:t xml:space="preserve"> (kum lech), lub: Idź natychmiast.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Niniwa : ostatnia stolica starożytnej Asyrii. Wg &lt;x&gt;10 10:11&lt;/x&gt; zbudował ją Nimrod; zajmowała ok. 7,25 km 2 na wsch brzegu Tygrysu, &lt;x&gt;390 1:2&lt;/x&gt;L.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10:8-11&lt;/x&gt;; &lt;x&gt;390 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do tej stolicy.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Ogłoś wyrok na nie.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przeciwko niemu, tj. na jego mieszkańców (synekdocha).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rPr>
          <w:rtl w:val="0"/>
        </w:rPr>
        <w:t xml:space="preserve">Jego zło wzniosło się przed moje oblicze. Lub: dotarło aż do Mnie jego zło. Termin </w:t>
      </w:r>
      <w:r>
        <w:rPr>
          <w:rtl/>
        </w:rPr>
        <w:t>לְפָנָי</w:t>
      </w:r>
      <w:r>
        <w:rPr>
          <w:rtl w:val="0"/>
        </w:rPr>
        <w:t xml:space="preserve"> (lefanaj) często oznacza pełną wiedzę, świadomość rzeczy, por. &lt;x&gt;10 6:13&lt;/x&gt;; &lt;x&gt;290 65:6&lt;/x&gt;; &lt;x&gt;300 2:22&lt;/x&gt;; &lt;x&gt;310 1:22&lt;/x&gt;.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2024-04-24T07:09:55Z</dcterms:modified>
</cp:coreProperties>
</file>