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Zawołałem do JAHWE w moim nieszczęściu – i odpowiedział** mi;*** z łona Szeolu**** ***** krzyczałem****** – wysłuchałeś mego głosu.*******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[*Por. modlitwę Jonasza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3:55-56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Jonasz znał modlitwy nabożeństw świątynnych.][**wysłuchał mnie G.][***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30:3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][****Szeol : miejsce przebywania umarłych.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390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69:1-2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14-15;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88:6-7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Wołałem do JAHWE w mym nieszczęściu — i odpowiedział mi. Z łona świata zmarłych Go wzywałem — i wysłuchał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bowiem w głębię, w sam środek morza, i ogarnęła mnie toń. Wszystkie twoje nawałnice i fale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Wołałem z ucisku swego do Pana, a ozwał mi się; z głębokości grobu wołałem, a wysłuchałeś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Wołałem z ucisku mego do JAHWE i wysłuchał mię, z brzucha piekła wołałem i wysłuchałeś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Rzuciłeś mnie na głębię, we wnętrze morza, i nurt mnie ogarnął. Wszystkie Twe morskie bałwany i fale Twoje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Wzywałem Pana w mojej niedoli i odpowiedział mi, z głębi krainy umarłych wołałem o pomoc i wysłuchał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w swej niedoli do JAHWE i mi odpowiedział. Z otchłani Szeolu wzywałem pomocy i wysłuchałeś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nieszczęściu wzywałem JAHWE i On mi odpowiedział. Z łona krainy umarłych wołałem o pomoc i usłyszałeś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utrapieniu moim wołałem do Jahwe, a On mnie wysłuchał; z głębi Szeolu wzywałem pomocy, a Tyś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закричав в моїй печалі до мого Господа Бога, і Він мене вислухав. З живота аду ти почув мій крик,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 mojej niedoli wołałem do WIEKUISTEGO, a odezwał się do mnie; błagałem z wnętrza przepaści, a usłyszałeś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rzuciłeś mnie w głębiny, w serce otwartego morza, otoczyła mnie rzeka. Wszystkie twe bałwany i twe fale przewaliły się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2024-04-30T08:12:43Z</dcterms:modified>
</cp:coreProperties>
</file>