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uchodziła ze mnie moja dusza,* wspomniałem JHWH** – i moja modlitwa dotarła do Ciebie, do Twojego świętego przybytku.***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uchodziła ze mnie moja dusza : cz uchodzić, </w:t>
      </w:r>
      <w:r>
        <w:rPr>
          <w:rtl/>
        </w:rPr>
        <w:t>הִתְעַּטֵף</w:t>
      </w:r>
      <w:r>
        <w:rPr>
          <w:rtl w:val="0"/>
        </w:rPr>
        <w:t xml:space="preserve"> (hit‘attef) opisuje: (1) umieranie (&lt;x&gt;310 2:12&lt;/x&gt;); (2) utratę świadomości (&lt;x&gt;230 107:5&lt;/x&gt;); (3) utratę nadziei na przetrwanie nieszczęścia (&lt;x&gt;230 77:4&lt;/x&gt;;&lt;x&gt;230 142:4&lt;/x&gt;;&lt;x&gt;230 143:4&lt;/x&gt;).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wspomnienie takie ozn.: (1) przywołanie w pamięci; (2) zawołanie, por. ak. cz zikaru, nazwać, wspomnieć. Idiom: wspomniałem JHWH, ozn. tu wezwanie Go na pomoc (&lt;x&gt;50 8:18-19&lt;/x&gt;; &lt;x&gt;230 42:6-8&lt;/x&gt;; &lt;x&gt;290 64:4-5&lt;/x&gt;; &lt;x&gt;450 10:9&lt;/x&gt;).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Podobne modlitwy: &lt;x&gt;140 30:27&lt;/x&gt;; &lt;x&gt;230 77:3&lt;/x&gt;;&lt;x&gt;230 142:3&lt;/x&gt;;&lt;x&gt;230 143:4-5&lt;/x&gt;.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2024-04-30T11:52:33Z</dcterms:modified>
</cp:coreProperties>
</file>