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Niniwy, tego wielkiego miasta, i głoś mu przesłanie,* które Ja mówię do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przesłanie, </w:t>
      </w:r>
      <w:r>
        <w:rPr>
          <w:rtl/>
        </w:rPr>
        <w:t>הַּקְרִיאָה</w:t>
      </w:r>
      <w:r>
        <w:rPr>
          <w:rtl w:val="0"/>
        </w:rPr>
        <w:t xml:space="preserve"> (haqqeri’a h): wg 4QXII a : przesłanie tak, jak ci mówię, )</w:t>
      </w:r>
      <w:r>
        <w:rPr>
          <w:rtl/>
        </w:rPr>
        <w:t>הקרי ) בר ( ד֯ אנכי אשר כזות אה ; כזות</w:t>
      </w:r>
      <w:r>
        <w:rPr>
          <w:rtl w:val="0"/>
        </w:rPr>
        <w:t xml:space="preserve"> , na którego obecność wskazuje G, a którego brak w MT i 8HevXIIgr, sugeruje, że Bóg pozostawia prorokowi pewną swobodę w wyrażeniu przyjętego poselstwa. Brak </w:t>
      </w:r>
      <w:r>
        <w:rPr>
          <w:rtl/>
        </w:rPr>
        <w:t>כזות</w:t>
      </w:r>
      <w:r>
        <w:rPr>
          <w:rtl w:val="0"/>
        </w:rPr>
        <w:t xml:space="preserve"> bardziej uwypukla zależność proroka od Boga, pozostawia mniej wolności jego własnej inwencji w przekazie poselstwa, &lt;x&gt;390 3:2&lt;/x&gt;L.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2024-05-04T00:24:28Z</dcterms:modified>
</cp:coreProperties>
</file>