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9"/>
        <w:gridCol w:w="2201"/>
        <w:gridCol w:w="2671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2024-04-20T11:42:13Z</dcterms:modified>
</cp:coreProperties>
</file>