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661"/>
        <w:gridCol w:w="3681"/>
        <w:gridCol w:w="37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—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pokolenia Aserowego Pagijel, syn Ochranów.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 - Fegiel, syn Ochran.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[pokolenia] 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–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- Pagiel, syn Okrana;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Aszera Pagiel, syn Ochrana,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 Асира - Фаґаїл син Ехрана.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Aszera Pagiel, syn Ochrona;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Aszera Pagiel, syn Ochrana;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2024-04-25T19:58:54Z</dcterms:modified>
</cp:coreProperties>
</file>