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Dana, (według) ich pokoleń, według ich rodzin, według domu ich ojców, w liczbie imion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Danowych rodzajów ich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Dan, według rodzajów i familij, i domów rodzin ich, naliczeni są każdego imieniem, od dwudziestego roku i wyższej, wszyscy, którzy mogli na wojnę wychodzić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Dana, ich potomków według szczepów i rodów, licząc imiona od lat dwudziestu wzwyż, wszystkich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Dana,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Dana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Dana,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Дана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Dana według rodzinnego powinowactwa, według ich rodowych domów,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2024-04-19T22:21:21Z</dcterms:modified>
</cp:coreProperties>
</file>