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8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Dana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Danowego sześćdziesiąt i dwa tysiące i 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sześćdziesiąt dwa tysiąca siedm 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Dana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siedemset;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Dana, było sześćdziesiąt dwa tysiące siedmiuset.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Dana wynosiła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Dana 62. 700.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Dana było sześćdziesiąt dwa tysiące siedmiuset.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Дана шістьдесять дві тисячі сімсот.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Dana było sześćdziesiąt dwa tysiące siedemset.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Dana było sześćdziesiąt dwa tysiące siedmiuset.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2024-04-26T10:36:14Z</dcterms:modified>
</cp:coreProperties>
</file>