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7"/>
        <w:gridCol w:w="1853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2024-04-26T22:08:23Z</dcterms:modified>
</cp:coreProperties>
</file>