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Izraela, według domu ich ojców, od dwudziestego roku życia wzwyż, wszystkich zdatnych do walki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Izraelitów, według ich rodów, od dwudziestego roku życia wzwyż, zdatnych do służby wojskowej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policzonych synów Izraela, według domów ich ojców, od dwudziestu lat wzwyż, wszystkich zdolnych do walki w Izraelu;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policzonych synów Izraelskich według domów ojców ich, od dwudziestu lat i wyżej, wszystkich wychodzących na wojnę z 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wszytka suma synów Izraelowych według domów i familij ich, od dwudziestego roku i wyższej, którzy mogli wychodzić na wojnę,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Izraelitów zdolnych do walki, spisanych według swych rodów, od lat dwudziestu wzwyż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izraelskich, według ich rodów, od dwudziestego roku życia wzwyż, wszystkich zdatnych do służby wojskowej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Izraelitów zdolnych do walki powyżej dwudziestego roku życia, spisanych według ich 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Izraelitów, od lat dwudziestu wzwyż, zdolnych do walki, spisanych według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synów Izraela policzonych według rodzin, wszystkich mężczyzn zdatnych w Izraelu do boju, od lat dwudziestu wzwyż,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Włączeni zostali w spis wszyscy synowie Jisraela od dwudziestu lat wzwyż, nadający się do wojska w Jisraelu, [podzieleni] według domów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ввесь перелік ізраїльських синів з їхньою силою від двадцятьлітних і вище, кожний, що виходить стати до бою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synów Israela według ich rodowych domów, od wieku dwudziestu lat i wyżej, wszystkich stających do broni w Israelu,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synów Izraela spisanych według domu ich ojców, od dwudziestu lat wzwyż, wszystkich stających do wojska było,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2024-03-29T08:14:58Z</dcterms:modified>
</cp:coreProperties>
</file>