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31"/>
        <w:gridCol w:w="52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przedstawicieli, którzy staną z wami: z Rubena Elisur, syn Szedeura;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przedstawicieli, którzy mają przy was stanąć: z Rubena Elisur, syn Szedeura;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mężczyzn, którzy będą z wami: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pokolenia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Rubena — Elizur, syn Szedeura;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teć są imiona mężów, którzy z wami będą; z pokolenia Rubenowego Elizur, syn Sedeurów.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te są imiona: Z Ruben - Elisur, syn Sedeur.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mężów, którzy winni wam towarzyszyć: z [pokolenia] Rubena – Elisur, syn Szedeura;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są imiona mężów, którzy staną z wami: z Rubena Elisur, syn Szedeura;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mężczyzn, którzy będą z wami: z Rubena – Elisur, syn Szedeura;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imiona mężczyzn, którzy mają wam pomagać: z plemienia Rubena - Elisur, syn Szedeura;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mężów, którzy będą wam towarzyszyć: z [pokolenia] Rubena - Elicur, syn Szedeura;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imiona ludzi, którzy staną z wami: z Reuwena Elicur, syn Szdeura,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імена мужів, які будуть з вами: З Рувима - Елісур син Седіюра.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mężów, którzy przy was staną: Od Reubena Elicur, syn Szedeura;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imiona mężów, którzy staną z wami: z Rubena Elicur, syn Szedeura;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2024-04-26T04:07:39Z</dcterms:modified>
</cp:coreProperties>
</file>