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będą składać, a na czas obozowania Lewici przybytek ustawią. Obcy, który się do niego zbliży, poniesie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2024-04-25T14:45:40Z</dcterms:modified>
</cp:coreProperties>
</file>