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7"/>
        <w:gridCol w:w="3608"/>
        <w:gridCol w:w="3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Nachszon,* syn Aminadaba;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Nachszon, syn Aminadaba;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— Nachszon, syn Amminadaba;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Judowego Naason, syn Aminadabów.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Juda - Naason, syn Aminadab.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Judy – Nachszon, syn Amminadaba;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Nachszon, syn Amminadaba;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– Nachszon, syn Amminadaba;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- Nachszon, syn Amminadaba;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- Nachszon, syn Amminadaba;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Jehudy Nachszon, syn Aminadawa,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Юди - Наассон син Амінадава.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Jehudy Nachszon, syn Amminadaba;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Nachszon, syn Amminadaba;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3:32-33&lt;/x&gt;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2024-04-20T01:38:36Z</dcterms:modified>
</cp:coreProperties>
</file>