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Kuszytki,* którą pojął, gdyż pojął za żonę Kuszytkę.**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jego żony, Kuszytki,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pojął bowiem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Miriam i Aaron mówili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Mojżeszowi z powodu etiopskiej kobiety, którą pojął. Pojął bowiem za żonę Etiopkę;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mówiła Maryja i Aaron przeciw Mojżeszowi dla żony Murzyńskiej, którą pojął; bo żonę murzynkę był pojął;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Maria i Aaron przeciw Mojżeszowi dla żony jego Murzyńskiej,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mówili źle o Mojżeszu z powodu Kuszytki, którą wziął za żonę. Rzeczywiście bowiem wziął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 którą pojął, gdyż pojął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zaczęli mówić przeciw Mojżeszowi z powodu Kuszytki, którą wziął za żonę, bo rzeczywiście wziął za żonę pewną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robili Mojżeszowi wymówki z powodu Kuszytki, którą wziął za żonę. Rzeczywiście bowiem ożenił się z Kuszytką.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obmawiała z Aaronem Mojżesza z powodu kobiety etiopskiej, którą ten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przemówiła [z wyrzutem], a Aharon [nie całkiem podzielał jej uczucia. Mówili] przeciwko Moszemu w sprawie kobiety sławnej z urody, którą poślubił, bo kobietę sławną z urody poślubił, [a potem się z nią rozwiódł].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заговорила Маріям і Аарон проти Мойсея через жінку Етіопку, яку Мойсей взяв, бо взяв жінку Етіопку,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Mirjam rozprawiała z Ahronem o Mojżeszu z powodu żony Kuszytki, którą pojął; gdyż pojął żonę z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mówić przeciw Mojżeszowi z powodu kuszyckiej żony, którą pojął, gdyż za żonę pojął Kuszytkę.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Etiopki, ἕνεκεν τῆς γυναικὸς τῆς Αἰθιοπίσσης.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Być może chodzi o Syporę, a określenie jej Kuszytką koresponduje z jej midiańskim pochodzeniem, zob. &lt;x&gt;420 3:7&lt;/x&gt;. W sytuacji kryzysu mogły dojść do głosu niechęci sprzed dziesięcioleci; (2) być może chodzi o drugą żonę Mojżesza, pochodzącą z Kusz, czyli z Etiopii; (3) epitet oparty na wyglądzie, &lt;x&gt;40 12:1&lt;/x&gt;L.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2024-04-28T15:03:38Z</dcterms:modified>
</cp:coreProperties>
</file>