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żony, Kuszytki,* którą pojął, gdyż pojął za żonę Kuszytkę.**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Etiopki, ἕνεκεν τῆς γυναικὸς τῆς Αἰθιοπίσσης.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Być może chodzi o Syporę, a określenie jej Kuszytką koresponduje z jej midiańskim pochodzeniem, zob. &lt;x&gt;420 3:7&lt;/x&gt;. W sytuacji kryzysu mogły dojść do głosu niechęci sprzed dziesięcioleci; (2) być może chodzi o drugą żonę Mojżesza, pochodzącą z Kusz, czyli z Etiopii; (3) epitet oparty na wyglądzie, &lt;x&gt;40 12:1&lt;/x&gt;L.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2024-04-28T05:47:57Z</dcterms:modified>
</cp:coreProperties>
</file>