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2"/>
        <w:gridCol w:w="60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nie będzie (ona) jak martwy (płód)* przy swym wychodzeniu z łona swojej matki** z na wpół przeżartym swym ciałem.***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nie będzie ona jak martwy płód,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opuszczający łono swojej matki z na wpół zepsutym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ona nie będzie jak martwy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płód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którego ciało jest już na wpół rozłożone, gdy wychodzi z łona swojej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proszę nie będzie jako martwy płód, który gdy wychodzi z żywota matki swej, połowa ciała jego zepsowana 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nie stała ta jako martwa i jako niedoszły płód, który wypada z żywota matki swej. Oto już połowica ciała jej pożarta jest od trądu.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dopuść, by ona stała się jak martwy płód, który na pół zgniły wychodzi z łona swej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ona nie będzie jak płód poroniony, który od razu przy swoim wyjściu z łona matki swojej ma na pół zżarte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pozwól, by ona stała się jak martwy płód, którego ciało jest na wpół gnijące, gdy wychodzi z łona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pozwól jednak, aby ona stała się jak martwy płód, który wychodzi z łona matki na wpół rozłożony”.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ona nie będzie jak martwy płód, który opuszczając łono rodzicielki ma już ciało w części zepsute.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Proszę, nie poniechaj jej, niech nie będzie trzymana daleko od nas, bo jest ona naszą siostrą. Módl się, proszę, o to martwe ciało na niej, żeby została uzdrowiona.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не стане наче подібна до мерця, наче недоношена, що вийшла з лона матері, і пожирає половину її тіла.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ona nie będzie jak ten martwy płód, któremu przy wyjściu z łona matki już odgniła połowa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dopuść, proszę, by pozostawała jak umarły, który wychodząc z łona matki, ma ciało na wpół zżarte!”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jak martwy (płód), ּ</w:t>
      </w:r>
      <w:r>
        <w:rPr>
          <w:rtl/>
        </w:rPr>
        <w:t>כַּמֵת</w:t>
      </w:r>
      <w:r>
        <w:rPr>
          <w:rtl w:val="0"/>
        </w:rPr>
        <w:t xml:space="preserve"> , tj. jak martwy; wg G: jak poroniony płód, ὡσεὶ ἔκτρωμα.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swojej matki, </w:t>
      </w:r>
      <w:r>
        <w:rPr>
          <w:rtl/>
        </w:rPr>
        <w:t>אִּמֹו</w:t>
      </w:r>
      <w:r>
        <w:rPr>
          <w:rtl w:val="0"/>
        </w:rPr>
        <w:t xml:space="preserve"> : em. z: naszej matki, </w:t>
      </w:r>
      <w:r>
        <w:rPr>
          <w:rtl/>
        </w:rPr>
        <w:t>אִּמֵנּו</w:t>
      </w:r>
      <w:r>
        <w:rPr>
          <w:rtl w:val="0"/>
        </w:rPr>
        <w:t xml:space="preserve"> , tiq.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swym ciałem, </w:t>
      </w:r>
      <w:r>
        <w:rPr>
          <w:rtl/>
        </w:rPr>
        <w:t>בְׂשָרֹו</w:t>
      </w:r>
      <w:r>
        <w:rPr>
          <w:rtl w:val="0"/>
        </w:rPr>
        <w:t xml:space="preserve"> : em. z: naszym ciałem, </w:t>
      </w:r>
      <w:r>
        <w:rPr>
          <w:rtl/>
        </w:rPr>
        <w:t>בְׂשָרֵנּו</w:t>
      </w:r>
      <w:r>
        <w:rPr>
          <w:rtl w:val="0"/>
        </w:rPr>
        <w:t xml:space="preserve"> , tiq.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2024-04-28T04:05:18Z</dcterms:modified>
</cp:coreProperties>
</file>