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tylko przez Mojżesza przemawiał JHWH? Czy nie przemawiał także przez nas? A 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 tylko przez Mojżesza przemawiał PAN? Czy nie przemawiał także przez nas? I 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JAHWE przemawiał tylko przez Mojżesza? Czy nie przemawiał też przez nas? A 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Izali tylko przez Mojżesza mówił Pan? azaż też nie mówił przez nas? a to usłyszał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Izali tylko przez Mojżesza samego mówił PAN? Aza i nam takież nie mówił? Co gdy usłyszał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Czyż Pan mówił z samym tylko Mojżeszem? Czy nie mówił również z nami? A Pan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tylko przez Mojżesza przemawiał Pan? Czy także przez nas nie przemawia? A Pan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mówili: Czy JAHWE rozmawiał tylko z samym Mojżeszem? Czy nie rozmawiał również z nami? I 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oni: „Czy JAHWE rozmawiał z samym tylko Mojżeszem? Czy nie przemawiał On również do nas?”. 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oni: - Czy Jahwe przemawiał tylko przez Mojżesza? Czy nie przemawiał także i przez nas? Jahwe usłyszał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Czy Bóg mówił tylko do Moszego? Czy nie przemówił On również do nas, [a mimo to nie rozwodzimy się]? I Bóg usłyszał.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Чи до одного Мойсея заговорив Господь? Чи і не до нас заговорив? І почув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Czyż WIEKUISTY mówił tylko z Mojżeszem? Przecież On mówił i z nami. A WIEKUISTY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”Czyż JAHWE mówił tylko przez Mojżesza? Czyż nie mówił także przez nas?” JAHWE zaś słuchał.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2024-04-27T19:46:31Z</dcterms:modified>
</cp:coreProperties>
</file>