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(zaś) był człowiekiem bardzo pokornym,* najbardziej ze wszystkich ludzi, którzy są na obliczu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25:9&lt;/x&gt;; &lt;x&gt;230 37:11&lt;/x&gt;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2024-04-28T11:37:48Z</dcterms:modified>
</cp:coreProperties>
</file>