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Słuchajcie moich słów: Jeśli jest u was prorok JAHWE, to daję mu się poznać w widzeniu, przemawiam do niego* we śnie.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niego, ּ</w:t>
      </w:r>
      <w:r>
        <w:rPr>
          <w:rtl/>
        </w:rPr>
        <w:t>בֹו</w:t>
      </w:r>
      <w:r>
        <w:rPr>
          <w:rtl w:val="0"/>
        </w:rPr>
        <w:t xml:space="preserve"> , l. w nim, ale zob. w.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2024-04-28T11:12:58Z</dcterms:modified>
</cp:coreProperties>
</file>