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nich —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zapalił się gniewem przeciwko nim Pan,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nim. Odszedł [Pan],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JAHWE przeciwko nim. A gdy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na nich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na nich gniewem. Odszedł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zapłonął gniewem na nich i [Jego Ochrona ich]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ярий господний гнів (був) на них, і Він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na nich gniew WIEKUISTEGO,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zapałał na nich gniewem,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2024-04-28T06:05:01Z</dcterms:modified>
</cp:coreProperties>
</file>