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Zebulona Gadiel, syn Sodiego.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2024-04-28T00:07:09Z</dcterms:modified>
</cp:coreProperties>
</file>