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Józefa, (to jest) dla plemienia Manassesa, Gadi, syn Susiego.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2024-04-27T13:26:47Z</dcterms:modified>
</cp:coreProperties>
</file>