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Naftalego Nachbi, syn Wofsiego.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Naftalego — Nachbi, syn Wofsiego.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Neftalego — Nachbi, syn Wafsiego.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 Setur, syn Michaelów.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 - Stur, syna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Neftalego Nachbi, syn Wafsiego;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Naftaliego Nachbi, syn Wafsiego;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Nachbi, syn Wafsiego;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- Nachbi, syn Wafsiego;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Neftalego - Nachbi, syn Waf 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Naftalego Nachbi, syn Wofsiego.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Нефталі Наві син Явія.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Naftalego Nachby, syn Wafsi'ego.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Naftalego Nachbi, syn Wafsiego;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2024-04-28T11:14:37Z</dcterms:modified>
</cp:coreProperties>
</file>