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8"/>
        <w:gridCol w:w="232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Naftalego Nachbi, syn Wofsiego.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2024-04-27T20:01:46Z</dcterms:modified>
</cp:coreProperties>
</file>