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na przeszpiegi do Kanaanu, Mojżesz polecił: Idźcie górą przez Negeb, po czym skierujcie się na pogórze.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wysłał ich, aby wyszpiegowali ziemię Kanaan, powiedział do nich: Idźcie w tę stronę, na południe, i wejdźcie na 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mężów, które posłał Mojżesz na przeszpiegowanie ziemi: i nazwał Mojżesz Ozeasza, syna Nunowego,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mężów, które posłał Mojżesz na oglądanie ziemie i nazwał Ozeasza, syna Nun,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ich celem zbadania ziemi Kanaan, mówiąc: Idźcie przez Negeb, a następnie wstąpcie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ich tedy Mojżesz, aby poszli na zwiady do ziemi kanaanejskiej, i rzekł do nich: Idźcie przez Negeb, a potem wejdźcie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zatem, by przeprowadzili rozpoznanie ziemi Kanaan, mówiąc im: Idźcie przez Negeb, a potem 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zbadali kraj Kanaan, mówiąc: „Idźcie przez Negeb i przejdźcie przez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Mojżesz, aby zbadali ziemię Kanaan, mówiąc do nich: - Idźcie przez Negeb i wejdźcie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żeby przepatrzyli ziemię Kenaan. I powiedział do nich: Wstąpcie stąd, od południowej [strony, aż dojdziecie do morza]. I wtedy ponownie wspinajcie się [zachodnim pobrzeżem, aż dojdziecie do Chamat, który jest w pobliżu] góry [Hor].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 оглянути ханаанську землю і сказав до них: Підіть цією пустинею, і вийдіть на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ich wysłał, by przepatrzyli ziemię Kanaan oraz do nich powiedział: Wstąpcie po tej suchej wyniosłości oraz wejdźcie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wysyłając ich, żeby przeszpiegowali ziemię Kanaan, przemówił do nich: ”Podejdźcie tu do Negebu i udajcie się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2024-04-28T09:53:42Z</dcterms:modified>
</cp:coreProperties>
</file>