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mężczyzn, aby wyszpiegowali ziemię Kanaan, którą Ja daję synom Izraela. Po jednym człowieku na plemię jego ojców niech wyślą,* wszystkich, którzy są pośród nich książętami.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 lp : wyślesz wszystkich będących wśród nich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2024-04-27T18:53:13Z</dcterms:modified>
</cp:coreProperties>
</file>