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5"/>
        <w:gridCol w:w="1475"/>
        <w:gridCol w:w="64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więc* i wyszpiegowali tę ziemię, od pustyni Syn aż po Rechob,** aż do wejścia do Chamat.***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Udali się więc i przyszli, </w:t>
      </w:r>
      <w:r>
        <w:rPr>
          <w:rtl/>
        </w:rPr>
        <w:t>וַיָבֹאּו וַיֵלִכּו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Rechob : ok. 76 km na pn od Damaszku.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do wejścia do Chamat, </w:t>
      </w:r>
      <w:r>
        <w:rPr>
          <w:rtl/>
        </w:rPr>
        <w:t>לְבֹא חֲמָת</w:t>
      </w:r>
      <w:r>
        <w:rPr>
          <w:rtl w:val="0"/>
        </w:rPr>
        <w:t xml:space="preserve"> , lub: przy Lebo-Chamat, niedaleko źródeł rzeki Orontos, tj. przebyli w sumie ok. 350 km.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2024-04-27T21:56:29Z</dcterms:modified>
</cp:coreProperties>
</file>