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powrócili z przeszpiegów w tej ziemi po czterdziestu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2024-04-28T16:21:04Z</dcterms:modified>
</cp:coreProperties>
</file>