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6"/>
        <w:gridCol w:w="68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opowiedzieli mu po kolei: Przyszliśmy do ziemi, do której nas wysłałeś. I rzeczywiście, opływa ona w mleko i miód – a to są jej płody.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2024-04-28T14:26:58Z</dcterms:modified>
</cp:coreProperties>
</file>