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Negeb, a Chetyta* i Jebuzyta, i Amoryta zamieszkuje góry, Kananejczyk zaś mieszka nad morzem oraz wzdłuż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Chiwwita, </w:t>
      </w:r>
      <w:r>
        <w:rPr>
          <w:rtl/>
        </w:rPr>
        <w:t>וְהַחִּוִי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2024-04-28T01:29:44Z</dcterms:modified>
</cp:coreProperties>
</file>