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zaczął uciszać lud (oburzony) na Mojżesza. Powiedział: Najedziemy ją odważnie i zdobędziemy. Owszem, zdołamy ją przemóc!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lud oburzył się na Mojżesza, tak że Kaleb zaczął uciszać niezadowolonych: Najedziemy tę ziemię odważnie — przekonywał — i zdobędziemy ją. Na pewno zdołamy ją zdobyć!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uspokajał lud szemrzący przeciw Mojżeszowi i mówił: Pójdźmy i posiądźmy ziemię, bo zdołamy ją podbić.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 mieszka w ziemi na południe, a Hetejczyk, i Jebuzejczyk, i Amorejczyk mieszka na górach; Chananejczyk zaś mieszka nad morzem, i 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 mieszka na południe, Hetejczyk i Jebuzejczyk, i Amorejczyk po górach, Chananejczyk zaś mieszka nad morzem i przy 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próbował Kaleb uspokoić lud, [który zaczął się burzyć] przeciw Mojżeszowi, i rzekł: Trzeba ruszyć i zdobyć kraj – na pewno zdołamy go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uspakajał lud wzburzony na Mojżesza, mówiąc: Gdy wyruszymy na nią, to ją zdobędziemy, gdyż ją przemożemy.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próbował uspokoić lud sprzeciwiający się Mojżeszowi. Powiedział: Gdy wyruszymy, weźmiemy ją w posiadanie, bo z pewnością zdołamy ją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uspokajał lud, który zaczął się burzyć przeciwko Mojżeszowi: „Mimo wszystko możemy ruszać i wziąć ten kraj w posiadanie, gdyż z pewnością potrafimy go opanować”.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uspokajał lud [szemrzący] przeciw Mojżeszowi, mówiąc: - Ruszajmy więc i bierzmy tę ziemię w posiadanie, bo z pewnością potrafimy nią zawładnąć!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Kalew uciszał lud, [żeby posłuchali] Moszego, i powiedział: Doprawdy, wstąpimy tam, [w górę], i zdobędziemy [ziemię], bo z pewnością potrafimy [ją podbić].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Халев вдержав в мовчанці нарід перед Мойсеєм і сказав йому: Ні, але вставши підім і успадкуймо її, бо ми сильні (і) спосібні побороти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Kaleb uspokajał lud wzburzony na Mojżesza, mówiąc: Wejść wejdziemy oraz ją zdobędziemy, a podołać jej podołamy.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Kaleb, próbując uspokoić lud wobec Mojżesza, przemówił: ”Wyruszmy zaraz, a weźmiemy ją w posiadanie, gdyż na pewno zdołamy nią zawładnąć”.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2024-04-27T21:09:22Z</dcterms:modified>
</cp:coreProperties>
</file>