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— Szamua,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ich imiona: z pokolenia Rubena — Szamua,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 tedy Mojżesz z puszczy Faran według rozkazania Pańskiego; a oni mężowie wszyscy byli co przedniejsi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co JAHWE kazał, z puszczy Faran posławszy męże przedniejsze,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ich imiona: z plemienia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Rubena,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z plemienia Rubena -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-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były ich imiona: z plemienia Reuwena Szamua, syn Zakura.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імена. З племени Рувима Саму син Закхура.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Reubena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Szammua, syn Zakkura;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2024-04-27T15:47:26Z</dcterms:modified>
</cp:coreProperties>
</file>