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86"/>
        <w:gridCol w:w="3737"/>
        <w:gridCol w:w="3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Judy Kaleb, syn Jefunego.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— Kaleb, syn Jefunego.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Judy — 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pokolenie Symeonowego Safat, syn Hurów.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 - Safat, syna Huri.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Judy Kaleb, syn Jefunnego;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Kaleb, syn Jefunnego;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Kaleb, syn Jefunnego;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- Kaleb, syn Jefunnego;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Judy - 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Jehudy Kalew, syn Jefunego.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Юди Халеб син Єфоннія.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Jehudy Kaleb, syn Jefunny.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Kaleb, syn Jefunnego;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2024-04-27T20:42:18Z</dcterms:modified>
</cp:coreProperties>
</file>