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8"/>
        <w:gridCol w:w="2056"/>
        <w:gridCol w:w="2495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Judy Kaleb, syn Jefunego.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2024-04-28T00:44:08Z</dcterms:modified>
</cp:coreProperties>
</file>