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—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Kaleb, syn Jefunów.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Juda - Kaleb, syna Jefone.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Jigeal,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- Igaal, syn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- Jigal, syn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Jisachara Jigal, syn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Іссахара Іґаал син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Issachara Igal, syn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Issachara Jigal, syn Józefa;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2024-04-28T15:32:10Z</dcterms:modified>
</cp:coreProperties>
</file>