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1"/>
        <w:gridCol w:w="2477"/>
        <w:gridCol w:w="4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Issachara Jigal, syn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2024-04-27T20:33:32Z</dcterms:modified>
</cp:coreProperties>
</file>